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1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Introductory French</w:t>
      </w:r>
    </w:p>
    <w:p w:rsidR="00000000" w:rsidDel="00000000" w:rsidP="00000000" w:rsidRDefault="00000000" w:rsidRPr="00000000" w14:paraId="00000003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Bienvenue</w:t>
      </w:r>
      <w:r w:rsidDel="00000000" w:rsidR="00000000" w:rsidRPr="00000000">
        <w:rPr>
          <w:i w:val="1"/>
          <w:rtl w:val="0"/>
        </w:rPr>
        <w:t xml:space="preserve">, professeurs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Our Vision</w:t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Credits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Ressources d’élève</w:t>
      </w:r>
      <w:r w:rsidDel="00000000" w:rsidR="00000000" w:rsidRPr="00000000">
        <w:rPr>
          <w:rtl w:val="0"/>
        </w:rPr>
        <w:t xml:space="preserve"> (Student Resources)</w:t>
      </w:r>
    </w:p>
    <w:p w:rsidR="00000000" w:rsidDel="00000000" w:rsidP="00000000" w:rsidRDefault="00000000" w:rsidRPr="00000000" w14:paraId="00000007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Bienvenue </w:t>
      </w:r>
      <w:r w:rsidDel="00000000" w:rsidR="00000000" w:rsidRPr="00000000">
        <w:rPr>
          <w:i w:val="1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Try It Out! Sample Activities</w:t>
      </w:r>
    </w:p>
    <w:p w:rsidR="00000000" w:rsidDel="00000000" w:rsidP="00000000" w:rsidRDefault="00000000" w:rsidRPr="00000000" w14:paraId="00000009">
      <w:pPr>
        <w:numPr>
          <w:ilvl w:val="1"/>
          <w:numId w:val="11"/>
        </w:numPr>
        <w:ind w:left="1440" w:hanging="360"/>
        <w:rPr/>
      </w:pPr>
      <w:r w:rsidDel="00000000" w:rsidR="00000000" w:rsidRPr="00000000">
        <w:rPr>
          <w:rtl w:val="0"/>
        </w:rPr>
        <w:t xml:space="preserve">Why Is Learning Another Language Important?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 pour enseigner sur l’internet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 Survey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i w:val="1"/>
          <w:rtl w:val="0"/>
        </w:rPr>
        <w:t xml:space="preserve">Chapitre 1 : Les salutations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2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Les salutations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Visitons Paris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022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French Around the World</w:t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On se fait la bise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Les salutations sans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i w:val="1"/>
          <w:rtl w:val="0"/>
        </w:rPr>
        <w:t xml:space="preserve">Chapitre 2 : L’alphabet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6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02F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L’alphabet</w:t>
      </w:r>
    </w:p>
    <w:p w:rsidR="00000000" w:rsidDel="00000000" w:rsidP="00000000" w:rsidRDefault="00000000" w:rsidRPr="00000000" w14:paraId="00000032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Strasbourg : siège international (ville internationale)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 authentique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La chanson de l’alphabet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048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6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i w:val="1"/>
          <w:rtl w:val="0"/>
        </w:rPr>
        <w:t xml:space="preserve">Chapitre 3 : Les nombres et l’heure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3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04D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Les nombres et l’heure</w:t>
      </w:r>
    </w:p>
    <w:p w:rsidR="00000000" w:rsidDel="00000000" w:rsidP="00000000" w:rsidRDefault="00000000" w:rsidRPr="00000000" w14:paraId="00000050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Une rencontre à Genève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061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Greetings and Introductions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La Roue de la Fortune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Les numéros d’appel d’urgence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069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3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i w:val="1"/>
          <w:rtl w:val="0"/>
        </w:rPr>
        <w:t xml:space="preserve">Chapitre 4 : Les jours, les mois et le temps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4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06E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4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Les jours, les mois et le temps</w:t>
      </w:r>
    </w:p>
    <w:p w:rsidR="00000000" w:rsidDel="00000000" w:rsidP="00000000" w:rsidRDefault="00000000" w:rsidRPr="00000000" w14:paraId="00000071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En vacances à Tahiti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082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Weather</w:t>
      </w:r>
    </w:p>
    <w:p w:rsidR="00000000" w:rsidDel="00000000" w:rsidP="00000000" w:rsidRDefault="00000000" w:rsidRPr="00000000" w14:paraId="00000083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La météo en France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Quel temps fait-il à Grenoble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08A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4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i w:val="1"/>
          <w:rtl w:val="0"/>
        </w:rPr>
        <w:t xml:space="preserve">Chapitre 5 : Les vêtements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5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08F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Les vêtements</w:t>
      </w:r>
    </w:p>
    <w:p w:rsidR="00000000" w:rsidDel="00000000" w:rsidP="00000000" w:rsidRDefault="00000000" w:rsidRPr="00000000" w14:paraId="00000092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L’art de la rue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0A3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Clothing</w:t>
      </w:r>
    </w:p>
    <w:p w:rsidR="00000000" w:rsidDel="00000000" w:rsidP="00000000" w:rsidRDefault="00000000" w:rsidRPr="00000000" w14:paraId="000000A4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Vêtements pour la rentrée scolaire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Packing list pour Stockholm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0AB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5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i w:val="1"/>
          <w:rtl w:val="0"/>
        </w:rPr>
        <w:t xml:space="preserve">Chapitre 6 : Les parties du corps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Les parties du corps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La jeunesse du village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0C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Body Parts</w:t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Malade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Les symptômes de la grippe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i w:val="1"/>
          <w:rtl w:val="0"/>
        </w:rPr>
        <w:t xml:space="preserve">Chapitre 7 : La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5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0D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La description</w:t>
      </w:r>
    </w:p>
    <w:p w:rsidR="00000000" w:rsidDel="00000000" w:rsidP="00000000" w:rsidRDefault="00000000" w:rsidRPr="00000000" w14:paraId="000000D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Un festival de jazz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0E5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French Adjectives</w:t>
      </w:r>
    </w:p>
    <w:p w:rsidR="00000000" w:rsidDel="00000000" w:rsidP="00000000" w:rsidRDefault="00000000" w:rsidRPr="00000000" w14:paraId="000000E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Apprendre les couleurs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De quelle couleur est votre personnalité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0E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5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i w:val="1"/>
          <w:rtl w:val="0"/>
        </w:rPr>
        <w:t xml:space="preserve">Chapitre 8 : Ce que j’aime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9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0F2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9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Ce que j’aime</w:t>
      </w:r>
    </w:p>
    <w:p w:rsidR="00000000" w:rsidDel="00000000" w:rsidP="00000000" w:rsidRDefault="00000000" w:rsidRPr="00000000" w14:paraId="000000F5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Le palais Garnier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Étudier ou Netflix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Tu aimes le café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10C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9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i w:val="1"/>
          <w:rtl w:val="0"/>
        </w:rPr>
        <w:t xml:space="preserve">Chapitre 9 : Les sports et les passe-temps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3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11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Les sports et les passe-temps</w:t>
      </w:r>
    </w:p>
    <w:p w:rsidR="00000000" w:rsidDel="00000000" w:rsidP="00000000" w:rsidRDefault="00000000" w:rsidRPr="00000000" w14:paraId="000001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Un train dans les Alpes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125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Musical Instruments</w:t>
      </w:r>
    </w:p>
    <w:p w:rsidR="00000000" w:rsidDel="00000000" w:rsidP="00000000" w:rsidRDefault="00000000" w:rsidRPr="00000000" w14:paraId="00000126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French Sport</w:t>
      </w:r>
    </w:p>
    <w:p w:rsidR="00000000" w:rsidDel="00000000" w:rsidP="00000000" w:rsidRDefault="00000000" w:rsidRPr="00000000" w14:paraId="0000012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Calendrier des Jeux olympiques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C’est quoi, les Jeux olympiques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12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3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i w:val="1"/>
          <w:rtl w:val="0"/>
        </w:rPr>
        <w:t xml:space="preserve">Chapitre 10 : Les fêtes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7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133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Les fêtes</w:t>
      </w:r>
    </w:p>
    <w:p w:rsidR="00000000" w:rsidDel="00000000" w:rsidP="00000000" w:rsidRDefault="00000000" w:rsidRPr="00000000" w14:paraId="00000136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C’est la fête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147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French Christmas</w:t>
      </w:r>
    </w:p>
    <w:p w:rsidR="00000000" w:rsidDel="00000000" w:rsidP="00000000" w:rsidRDefault="00000000" w:rsidRPr="00000000" w14:paraId="00000148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Mardi gras</w:t>
      </w:r>
    </w:p>
    <w:p w:rsidR="00000000" w:rsidDel="00000000" w:rsidP="00000000" w:rsidRDefault="00000000" w:rsidRPr="00000000" w14:paraId="00000149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Qui portera la couronne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Marché de Noël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1"/>
          <w:numId w:val="7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Noël en France</w:t>
      </w:r>
    </w:p>
    <w:p w:rsidR="00000000" w:rsidDel="00000000" w:rsidP="00000000" w:rsidRDefault="00000000" w:rsidRPr="00000000" w14:paraId="0000014D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151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7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i w:val="1"/>
          <w:rtl w:val="0"/>
        </w:rPr>
        <w:t xml:space="preserve">Chapitre 11 : La nourriture et les repas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6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156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La nourriture et les repas</w:t>
      </w:r>
    </w:p>
    <w:p w:rsidR="00000000" w:rsidDel="00000000" w:rsidP="00000000" w:rsidRDefault="00000000" w:rsidRPr="00000000" w14:paraId="0000015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Le Bistrot de Lyon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16A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Lunch Food</w:t>
      </w:r>
    </w:p>
    <w:p w:rsidR="00000000" w:rsidDel="00000000" w:rsidP="00000000" w:rsidRDefault="00000000" w:rsidRPr="00000000" w14:paraId="0000016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numPr>
          <w:ilvl w:val="1"/>
          <w:numId w:val="6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Restaurant scolaire</w:t>
      </w:r>
    </w:p>
    <w:p w:rsidR="00000000" w:rsidDel="00000000" w:rsidP="00000000" w:rsidRDefault="00000000" w:rsidRPr="00000000" w14:paraId="0000016D">
      <w:pPr>
        <w:numPr>
          <w:ilvl w:val="1"/>
          <w:numId w:val="6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La pyramide alimentaire</w:t>
      </w:r>
    </w:p>
    <w:p w:rsidR="00000000" w:rsidDel="00000000" w:rsidP="00000000" w:rsidRDefault="00000000" w:rsidRPr="00000000" w14:paraId="0000016E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17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0"/>
          <w:numId w:val="6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i w:val="1"/>
          <w:rtl w:val="0"/>
        </w:rPr>
        <w:t xml:space="preserve">Chapitre 12 : La famille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numPr>
          <w:ilvl w:val="0"/>
          <w:numId w:val="8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177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numPr>
          <w:ilvl w:val="0"/>
          <w:numId w:val="8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La famille</w:t>
      </w:r>
    </w:p>
    <w:p w:rsidR="00000000" w:rsidDel="00000000" w:rsidP="00000000" w:rsidRDefault="00000000" w:rsidRPr="00000000" w14:paraId="0000017A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Les feux d’artifice à Montréal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18B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Family</w:t>
      </w:r>
    </w:p>
    <w:p w:rsidR="00000000" w:rsidDel="00000000" w:rsidP="00000000" w:rsidRDefault="00000000" w:rsidRPr="00000000" w14:paraId="0000018C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numPr>
          <w:ilvl w:val="1"/>
          <w:numId w:val="8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Les ancêtres franco-canadiens de Madonna</w:t>
      </w:r>
    </w:p>
    <w:p w:rsidR="00000000" w:rsidDel="00000000" w:rsidP="00000000" w:rsidRDefault="00000000" w:rsidRPr="00000000" w14:paraId="0000018E">
      <w:pPr>
        <w:numPr>
          <w:ilvl w:val="1"/>
          <w:numId w:val="8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Ma famille</w:t>
      </w:r>
    </w:p>
    <w:p w:rsidR="00000000" w:rsidDel="00000000" w:rsidP="00000000" w:rsidRDefault="00000000" w:rsidRPr="00000000" w14:paraId="0000018F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193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numPr>
          <w:ilvl w:val="0"/>
          <w:numId w:val="8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i w:val="1"/>
          <w:rtl w:val="0"/>
        </w:rPr>
        <w:t xml:space="preserve">Chapitre 13 : La maison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numPr>
          <w:ilvl w:val="0"/>
          <w:numId w:val="10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198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numPr>
          <w:ilvl w:val="0"/>
          <w:numId w:val="10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La maison</w:t>
      </w:r>
    </w:p>
    <w:p w:rsidR="00000000" w:rsidDel="00000000" w:rsidP="00000000" w:rsidRDefault="00000000" w:rsidRPr="00000000" w14:paraId="0000019B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Le hameau de la reine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1AC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Tour of the house</w:t>
      </w:r>
    </w:p>
    <w:p w:rsidR="00000000" w:rsidDel="00000000" w:rsidP="00000000" w:rsidRDefault="00000000" w:rsidRPr="00000000" w14:paraId="000001AD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numPr>
          <w:ilvl w:val="1"/>
          <w:numId w:val="10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Un appartement en France !</w:t>
      </w:r>
    </w:p>
    <w:p w:rsidR="00000000" w:rsidDel="00000000" w:rsidP="00000000" w:rsidRDefault="00000000" w:rsidRPr="00000000" w14:paraId="000001AF">
      <w:pPr>
        <w:numPr>
          <w:ilvl w:val="1"/>
          <w:numId w:val="10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Apprendre le vocabulaire de la maison</w:t>
      </w:r>
    </w:p>
    <w:p w:rsidR="00000000" w:rsidDel="00000000" w:rsidP="00000000" w:rsidRDefault="00000000" w:rsidRPr="00000000" w14:paraId="000001B0">
      <w:pPr>
        <w:numPr>
          <w:ilvl w:val="1"/>
          <w:numId w:val="10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Une visite de la maison</w:t>
      </w:r>
    </w:p>
    <w:p w:rsidR="00000000" w:rsidDel="00000000" w:rsidP="00000000" w:rsidRDefault="00000000" w:rsidRPr="00000000" w14:paraId="000001B1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1B5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numPr>
          <w:ilvl w:val="0"/>
          <w:numId w:val="10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i w:val="1"/>
          <w:rtl w:val="0"/>
        </w:rPr>
        <w:t xml:space="preserve">Chapitre 14 : En ville et les métiers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numPr>
          <w:ilvl w:val="0"/>
          <w:numId w:val="17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1BA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numPr>
          <w:ilvl w:val="0"/>
          <w:numId w:val="17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En ville et les métiers</w:t>
      </w:r>
    </w:p>
    <w:p w:rsidR="00000000" w:rsidDel="00000000" w:rsidP="00000000" w:rsidRDefault="00000000" w:rsidRPr="00000000" w14:paraId="000001BD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La gare du Nord, Paris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1CE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rtl w:val="0"/>
        </w:rPr>
        <w:t xml:space="preserve">French Buildings Around Town</w:t>
      </w:r>
    </w:p>
    <w:p w:rsidR="00000000" w:rsidDel="00000000" w:rsidP="00000000" w:rsidRDefault="00000000" w:rsidRPr="00000000" w14:paraId="000001CF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rtl w:val="0"/>
        </w:rPr>
        <w:t xml:space="preserve">Transport</w:t>
      </w:r>
    </w:p>
    <w:p w:rsidR="00000000" w:rsidDel="00000000" w:rsidP="00000000" w:rsidRDefault="00000000" w:rsidRPr="00000000" w14:paraId="000001D0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numPr>
          <w:ilvl w:val="1"/>
          <w:numId w:val="17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Apprendre les métiers en français !</w:t>
      </w:r>
    </w:p>
    <w:p w:rsidR="00000000" w:rsidDel="00000000" w:rsidP="00000000" w:rsidRDefault="00000000" w:rsidRPr="00000000" w14:paraId="000001D2">
      <w:pPr>
        <w:numPr>
          <w:ilvl w:val="1"/>
          <w:numId w:val="17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Un plan de ville</w:t>
      </w:r>
    </w:p>
    <w:p w:rsidR="00000000" w:rsidDel="00000000" w:rsidP="00000000" w:rsidRDefault="00000000" w:rsidRPr="00000000" w14:paraId="000001D3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1D7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numPr>
          <w:ilvl w:val="0"/>
          <w:numId w:val="17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i w:val="1"/>
          <w:rtl w:val="0"/>
        </w:rPr>
        <w:t xml:space="preserve">Chapitre 15 : Les animaux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numPr>
          <w:ilvl w:val="0"/>
          <w:numId w:val="18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1DC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numPr>
          <w:ilvl w:val="0"/>
          <w:numId w:val="18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Les animaux</w:t>
      </w:r>
    </w:p>
    <w:p w:rsidR="00000000" w:rsidDel="00000000" w:rsidP="00000000" w:rsidRDefault="00000000" w:rsidRPr="00000000" w14:paraId="000001DF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Le musée d’Orsay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1F0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Pets</w:t>
      </w:r>
    </w:p>
    <w:p w:rsidR="00000000" w:rsidDel="00000000" w:rsidP="00000000" w:rsidRDefault="00000000" w:rsidRPr="00000000" w14:paraId="000001F1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numPr>
          <w:ilvl w:val="1"/>
          <w:numId w:val="18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Le plan du domaine de Ouézy</w:t>
      </w:r>
    </w:p>
    <w:p w:rsidR="00000000" w:rsidDel="00000000" w:rsidP="00000000" w:rsidRDefault="00000000" w:rsidRPr="00000000" w14:paraId="000001F3">
      <w:pPr>
        <w:numPr>
          <w:ilvl w:val="1"/>
          <w:numId w:val="18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Dans la ferme de Mathurin !</w:t>
      </w:r>
    </w:p>
    <w:p w:rsidR="00000000" w:rsidDel="00000000" w:rsidP="00000000" w:rsidRDefault="00000000" w:rsidRPr="00000000" w14:paraId="000001F4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1F8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numPr>
          <w:ilvl w:val="0"/>
          <w:numId w:val="18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i w:val="1"/>
          <w:rtl w:val="0"/>
        </w:rPr>
        <w:t xml:space="preserve">Chapitre 16 : L’école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numPr>
          <w:ilvl w:val="0"/>
          <w:numId w:val="19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1FD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numPr>
          <w:ilvl w:val="0"/>
          <w:numId w:val="19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L’école</w:t>
      </w:r>
    </w:p>
    <w:p w:rsidR="00000000" w:rsidDel="00000000" w:rsidP="00000000" w:rsidRDefault="00000000" w:rsidRPr="00000000" w14:paraId="00000200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Une école au Sénégal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rtl w:val="0"/>
        </w:rPr>
        <w:t xml:space="preserve">French with Mr. Innes</w:t>
      </w:r>
    </w:p>
    <w:p w:rsidR="00000000" w:rsidDel="00000000" w:rsidP="00000000" w:rsidRDefault="00000000" w:rsidRPr="00000000" w14:paraId="00000211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rtl w:val="0"/>
        </w:rPr>
        <w:t xml:space="preserve">French Stationery Part 1</w:t>
      </w:r>
    </w:p>
    <w:p w:rsidR="00000000" w:rsidDel="00000000" w:rsidP="00000000" w:rsidRDefault="00000000" w:rsidRPr="00000000" w14:paraId="00000212">
      <w:pPr>
        <w:numPr>
          <w:ilvl w:val="1"/>
          <w:numId w:val="19"/>
        </w:numPr>
        <w:ind w:left="1440" w:hanging="360"/>
        <w:rPr/>
      </w:pPr>
      <w:r w:rsidDel="00000000" w:rsidR="00000000" w:rsidRPr="00000000">
        <w:rPr>
          <w:rtl w:val="0"/>
        </w:rPr>
        <w:t xml:space="preserve">French Stationery Part 2</w:t>
      </w:r>
    </w:p>
    <w:p w:rsidR="00000000" w:rsidDel="00000000" w:rsidP="00000000" w:rsidRDefault="00000000" w:rsidRPr="00000000" w14:paraId="00000213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numPr>
          <w:ilvl w:val="1"/>
          <w:numId w:val="19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La rentrée scolaire</w:t>
      </w:r>
    </w:p>
    <w:p w:rsidR="00000000" w:rsidDel="00000000" w:rsidP="00000000" w:rsidRDefault="00000000" w:rsidRPr="00000000" w14:paraId="00000215">
      <w:pPr>
        <w:numPr>
          <w:ilvl w:val="1"/>
          <w:numId w:val="19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La chasse aux fournitures scolaires</w:t>
      </w:r>
    </w:p>
    <w:p w:rsidR="00000000" w:rsidDel="00000000" w:rsidP="00000000" w:rsidRDefault="00000000" w:rsidRPr="00000000" w14:paraId="00000216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21A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numPr>
          <w:ilvl w:val="0"/>
          <w:numId w:val="19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i w:val="1"/>
          <w:rtl w:val="0"/>
        </w:rPr>
        <w:t xml:space="preserve">Chapitre 17 : Les sentiments et les émotions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numPr>
          <w:ilvl w:val="0"/>
          <w:numId w:val="20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21F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numPr>
          <w:ilvl w:val="0"/>
          <w:numId w:val="20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Les sentiments et les émotions</w:t>
      </w:r>
    </w:p>
    <w:p w:rsidR="00000000" w:rsidDel="00000000" w:rsidP="00000000" w:rsidRDefault="00000000" w:rsidRPr="00000000" w14:paraId="00000222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Note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numPr>
          <w:ilvl w:val="1"/>
          <w:numId w:val="2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numPr>
          <w:ilvl w:val="1"/>
          <w:numId w:val="2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numPr>
          <w:ilvl w:val="1"/>
          <w:numId w:val="2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numPr>
          <w:ilvl w:val="1"/>
          <w:numId w:val="2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numPr>
          <w:ilvl w:val="1"/>
          <w:numId w:val="2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numPr>
          <w:ilvl w:val="1"/>
          <w:numId w:val="2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numPr>
          <w:ilvl w:val="1"/>
          <w:numId w:val="2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numPr>
          <w:ilvl w:val="1"/>
          <w:numId w:val="2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numPr>
          <w:ilvl w:val="1"/>
          <w:numId w:val="2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numPr>
          <w:ilvl w:val="1"/>
          <w:numId w:val="2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numPr>
          <w:ilvl w:val="1"/>
          <w:numId w:val="20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Le parc de la Chute-Montmorency, Québec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Documents authentiques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numPr>
          <w:ilvl w:val="1"/>
          <w:numId w:val="20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L’intensité de l’émotion</w:t>
      </w:r>
    </w:p>
    <w:p w:rsidR="00000000" w:rsidDel="00000000" w:rsidP="00000000" w:rsidRDefault="00000000" w:rsidRPr="00000000" w14:paraId="00000234">
      <w:pPr>
        <w:numPr>
          <w:ilvl w:val="1"/>
          <w:numId w:val="20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Louis a peur</w:t>
      </w:r>
    </w:p>
    <w:p w:rsidR="00000000" w:rsidDel="00000000" w:rsidP="00000000" w:rsidRDefault="00000000" w:rsidRPr="00000000" w14:paraId="00000235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239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numPr>
          <w:ilvl w:val="0"/>
          <w:numId w:val="20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i w:val="1"/>
          <w:rtl w:val="0"/>
        </w:rPr>
        <w:t xml:space="preserve">Chapitre 18 : Introduction à la grammaire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numPr>
          <w:ilvl w:val="0"/>
          <w:numId w:val="4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Pre-Assessment</w:t>
      </w:r>
    </w:p>
    <w:p w:rsidR="00000000" w:rsidDel="00000000" w:rsidP="00000000" w:rsidRDefault="00000000" w:rsidRPr="00000000" w14:paraId="0000023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numPr>
          <w:ilvl w:val="0"/>
          <w:numId w:val="4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Vidéo : Introduction à la grammaire</w:t>
      </w:r>
    </w:p>
    <w:p w:rsidR="00000000" w:rsidDel="00000000" w:rsidP="00000000" w:rsidRDefault="00000000" w:rsidRPr="00000000" w14:paraId="0000024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Exemple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Grammaire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Parlons un peu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Activités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Activité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Panorama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La rue </w:t>
      </w:r>
      <w:r w:rsidDel="00000000" w:rsidR="00000000" w:rsidRPr="00000000">
        <w:rPr>
          <w:i w:val="1"/>
          <w:rtl w:val="0"/>
        </w:rPr>
        <w:t xml:space="preserve">Mouffetard, Paris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Document authentique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Un concert !</w:t>
      </w:r>
    </w:p>
    <w:p w:rsidR="00000000" w:rsidDel="00000000" w:rsidP="00000000" w:rsidRDefault="00000000" w:rsidRPr="00000000" w14:paraId="0000025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Questions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Compétence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Épreuve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Work Summary</w:t>
      </w:r>
    </w:p>
    <w:p w:rsidR="00000000" w:rsidDel="00000000" w:rsidP="00000000" w:rsidRDefault="00000000" w:rsidRPr="00000000" w14:paraId="0000025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Liste de vocabulaire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Examen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numPr>
          <w:ilvl w:val="0"/>
          <w:numId w:val="4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Can-Do Checklist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i w:val="1"/>
          <w:rtl w:val="0"/>
        </w:rPr>
        <w:t xml:space="preserve">Découverte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numPr>
          <w:ilvl w:val="0"/>
          <w:numId w:val="1"/>
        </w:numPr>
        <w:spacing w:before="240" w:lineRule="auto"/>
        <w:ind w:left="720" w:hanging="210"/>
        <w:rPr/>
      </w:pPr>
      <w:r w:rsidDel="00000000" w:rsidR="00000000" w:rsidRPr="00000000">
        <w:rPr>
          <w:rtl w:val="0"/>
        </w:rPr>
        <w:t xml:space="preserve">Teacher Note</w:t>
      </w:r>
    </w:p>
    <w:p w:rsidR="00000000" w:rsidDel="00000000" w:rsidP="00000000" w:rsidRDefault="00000000" w:rsidRPr="00000000" w14:paraId="0000025C">
      <w:pPr>
        <w:numPr>
          <w:ilvl w:val="0"/>
          <w:numId w:val="1"/>
        </w:numPr>
        <w:ind w:left="720" w:hanging="210"/>
        <w:rPr/>
      </w:pPr>
      <w:r w:rsidDel="00000000" w:rsidR="00000000" w:rsidRPr="00000000">
        <w:rPr>
          <w:i w:val="1"/>
          <w:rtl w:val="0"/>
        </w:rPr>
        <w:t xml:space="preserve">La Fête de la jeunesse </w:t>
      </w:r>
      <w:r w:rsidDel="00000000" w:rsidR="00000000" w:rsidRPr="00000000">
        <w:rPr>
          <w:rtl w:val="0"/>
        </w:rPr>
        <w:t xml:space="preserve">/ Youth Day</w:t>
      </w:r>
    </w:p>
    <w:p w:rsidR="00000000" w:rsidDel="00000000" w:rsidP="00000000" w:rsidRDefault="00000000" w:rsidRPr="00000000" w14:paraId="0000025D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25E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French Version</w:t>
      </w:r>
    </w:p>
    <w:p w:rsidR="00000000" w:rsidDel="00000000" w:rsidP="00000000" w:rsidRDefault="00000000" w:rsidRPr="00000000" w14:paraId="0000025F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260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261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262">
      <w:pPr>
        <w:numPr>
          <w:ilvl w:val="0"/>
          <w:numId w:val="1"/>
        </w:numPr>
        <w:ind w:left="720" w:hanging="210"/>
        <w:rPr/>
      </w:pPr>
      <w:r w:rsidDel="00000000" w:rsidR="00000000" w:rsidRPr="00000000">
        <w:rPr>
          <w:i w:val="1"/>
          <w:rtl w:val="0"/>
        </w:rPr>
        <w:t xml:space="preserve">Le Tour de France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/ Tour de France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264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265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French Version</w:t>
      </w:r>
    </w:p>
    <w:p w:rsidR="00000000" w:rsidDel="00000000" w:rsidP="00000000" w:rsidRDefault="00000000" w:rsidRPr="00000000" w14:paraId="00000266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267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268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269">
      <w:pPr>
        <w:numPr>
          <w:ilvl w:val="0"/>
          <w:numId w:val="1"/>
        </w:numPr>
        <w:ind w:left="720" w:hanging="210"/>
        <w:rPr/>
      </w:pPr>
      <w:r w:rsidDel="00000000" w:rsidR="00000000" w:rsidRPr="00000000">
        <w:rPr>
          <w:i w:val="1"/>
          <w:rtl w:val="0"/>
        </w:rPr>
        <w:t xml:space="preserve">Le mois d’août </w:t>
      </w:r>
      <w:r w:rsidDel="00000000" w:rsidR="00000000" w:rsidRPr="00000000">
        <w:rPr>
          <w:rtl w:val="0"/>
        </w:rPr>
        <w:t xml:space="preserve">/ The Month of August</w:t>
      </w:r>
    </w:p>
    <w:p w:rsidR="00000000" w:rsidDel="00000000" w:rsidP="00000000" w:rsidRDefault="00000000" w:rsidRPr="00000000" w14:paraId="0000026A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26B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26C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French Version</w:t>
      </w:r>
    </w:p>
    <w:p w:rsidR="00000000" w:rsidDel="00000000" w:rsidP="00000000" w:rsidRDefault="00000000" w:rsidRPr="00000000" w14:paraId="0000026D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26E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26F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270">
      <w:pPr>
        <w:numPr>
          <w:ilvl w:val="0"/>
          <w:numId w:val="1"/>
        </w:numPr>
        <w:ind w:left="720" w:hanging="210"/>
        <w:rPr/>
      </w:pPr>
      <w:r w:rsidDel="00000000" w:rsidR="00000000" w:rsidRPr="00000000">
        <w:rPr>
          <w:i w:val="1"/>
          <w:rtl w:val="0"/>
        </w:rPr>
        <w:t xml:space="preserve">Le Festival de Cannes</w:t>
      </w:r>
      <w:r w:rsidDel="00000000" w:rsidR="00000000" w:rsidRPr="00000000">
        <w:rPr>
          <w:rtl w:val="0"/>
        </w:rPr>
        <w:t xml:space="preserve"> / Cannes Film Festival</w:t>
      </w:r>
    </w:p>
    <w:p w:rsidR="00000000" w:rsidDel="00000000" w:rsidP="00000000" w:rsidRDefault="00000000" w:rsidRPr="00000000" w14:paraId="00000271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272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273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French Version</w:t>
      </w:r>
    </w:p>
    <w:p w:rsidR="00000000" w:rsidDel="00000000" w:rsidP="00000000" w:rsidRDefault="00000000" w:rsidRPr="00000000" w14:paraId="00000274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275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276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277">
      <w:pPr>
        <w:numPr>
          <w:ilvl w:val="0"/>
          <w:numId w:val="1"/>
        </w:numPr>
        <w:ind w:left="720" w:hanging="210"/>
        <w:rPr/>
      </w:pPr>
      <w:r w:rsidDel="00000000" w:rsidR="00000000" w:rsidRPr="00000000">
        <w:rPr>
          <w:i w:val="1"/>
          <w:rtl w:val="0"/>
        </w:rPr>
        <w:t xml:space="preserve">La Fête de la Musique </w:t>
      </w:r>
      <w:r w:rsidDel="00000000" w:rsidR="00000000" w:rsidRPr="00000000">
        <w:rPr>
          <w:rtl w:val="0"/>
        </w:rPr>
        <w:t xml:space="preserve">/ The Festival of Music</w:t>
      </w:r>
    </w:p>
    <w:p w:rsidR="00000000" w:rsidDel="00000000" w:rsidP="00000000" w:rsidRDefault="00000000" w:rsidRPr="00000000" w14:paraId="00000278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279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27A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French Version</w:t>
      </w:r>
    </w:p>
    <w:p w:rsidR="00000000" w:rsidDel="00000000" w:rsidP="00000000" w:rsidRDefault="00000000" w:rsidRPr="00000000" w14:paraId="0000027B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27C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27D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27E">
      <w:pPr>
        <w:numPr>
          <w:ilvl w:val="0"/>
          <w:numId w:val="1"/>
        </w:numPr>
        <w:ind w:left="720" w:hanging="210"/>
        <w:rPr/>
      </w:pPr>
      <w:r w:rsidDel="00000000" w:rsidR="00000000" w:rsidRPr="00000000">
        <w:rPr>
          <w:i w:val="1"/>
          <w:rtl w:val="0"/>
        </w:rPr>
        <w:t xml:space="preserve">Le Festival Heiva i Tahiti </w:t>
      </w:r>
      <w:r w:rsidDel="00000000" w:rsidR="00000000" w:rsidRPr="00000000">
        <w:rPr>
          <w:rtl w:val="0"/>
        </w:rPr>
        <w:t xml:space="preserve">/ Heiva I Tahiti Festival</w:t>
      </w:r>
    </w:p>
    <w:p w:rsidR="00000000" w:rsidDel="00000000" w:rsidP="00000000" w:rsidRDefault="00000000" w:rsidRPr="00000000" w14:paraId="0000027F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280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281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French Version</w:t>
      </w:r>
    </w:p>
    <w:p w:rsidR="00000000" w:rsidDel="00000000" w:rsidP="00000000" w:rsidRDefault="00000000" w:rsidRPr="00000000" w14:paraId="00000282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283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284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285">
      <w:pPr>
        <w:numPr>
          <w:ilvl w:val="0"/>
          <w:numId w:val="1"/>
        </w:numPr>
        <w:ind w:left="720" w:hanging="210"/>
        <w:rPr/>
      </w:pPr>
      <w:r w:rsidDel="00000000" w:rsidR="00000000" w:rsidRPr="00000000">
        <w:rPr>
          <w:i w:val="1"/>
          <w:rtl w:val="0"/>
        </w:rPr>
        <w:t xml:space="preserve">Aïd al-Fitr au Sénégal </w:t>
      </w:r>
      <w:r w:rsidDel="00000000" w:rsidR="00000000" w:rsidRPr="00000000">
        <w:rPr>
          <w:rtl w:val="0"/>
        </w:rPr>
        <w:t xml:space="preserve">/ Eid al-Fitr in Senegal</w:t>
      </w:r>
    </w:p>
    <w:p w:rsidR="00000000" w:rsidDel="00000000" w:rsidP="00000000" w:rsidRDefault="00000000" w:rsidRPr="00000000" w14:paraId="00000286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Picture Preview</w:t>
      </w:r>
    </w:p>
    <w:p w:rsidR="00000000" w:rsidDel="00000000" w:rsidP="00000000" w:rsidRDefault="00000000" w:rsidRPr="00000000" w14:paraId="00000287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Slideshow Preview</w:t>
      </w:r>
    </w:p>
    <w:p w:rsidR="00000000" w:rsidDel="00000000" w:rsidP="00000000" w:rsidRDefault="00000000" w:rsidRPr="00000000" w14:paraId="00000288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French Version</w:t>
      </w:r>
    </w:p>
    <w:p w:rsidR="00000000" w:rsidDel="00000000" w:rsidP="00000000" w:rsidRDefault="00000000" w:rsidRPr="00000000" w14:paraId="00000289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28A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28B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28C">
      <w:pPr>
        <w:numPr>
          <w:ilvl w:val="0"/>
          <w:numId w:val="1"/>
        </w:numPr>
        <w:ind w:left="720" w:hanging="210"/>
        <w:rPr/>
      </w:pPr>
      <w:r w:rsidDel="00000000" w:rsidR="00000000" w:rsidRPr="00000000">
        <w:rPr>
          <w:i w:val="1"/>
          <w:rtl w:val="0"/>
        </w:rPr>
        <w:t xml:space="preserve">FESPACO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Story Preview</w:t>
      </w:r>
    </w:p>
    <w:p w:rsidR="00000000" w:rsidDel="00000000" w:rsidP="00000000" w:rsidRDefault="00000000" w:rsidRPr="00000000" w14:paraId="0000028E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French Version</w:t>
      </w:r>
    </w:p>
    <w:p w:rsidR="00000000" w:rsidDel="00000000" w:rsidP="00000000" w:rsidRDefault="00000000" w:rsidRPr="00000000" w14:paraId="0000028F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290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291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292">
      <w:pPr>
        <w:numPr>
          <w:ilvl w:val="0"/>
          <w:numId w:val="1"/>
        </w:numPr>
        <w:ind w:left="720" w:hanging="210"/>
        <w:rPr/>
      </w:pPr>
      <w:r w:rsidDel="00000000" w:rsidR="00000000" w:rsidRPr="00000000">
        <w:rPr>
          <w:i w:val="1"/>
          <w:rtl w:val="0"/>
        </w:rPr>
        <w:t xml:space="preserve">La mode à Paris </w:t>
      </w:r>
      <w:r w:rsidDel="00000000" w:rsidR="00000000" w:rsidRPr="00000000">
        <w:rPr>
          <w:rtl w:val="0"/>
        </w:rPr>
        <w:t xml:space="preserve">/ Paris Fashion</w:t>
      </w:r>
    </w:p>
    <w:p w:rsidR="00000000" w:rsidDel="00000000" w:rsidP="00000000" w:rsidRDefault="00000000" w:rsidRPr="00000000" w14:paraId="00000293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Video Preview</w:t>
      </w:r>
    </w:p>
    <w:p w:rsidR="00000000" w:rsidDel="00000000" w:rsidP="00000000" w:rsidRDefault="00000000" w:rsidRPr="00000000" w14:paraId="00000294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French Version</w:t>
      </w:r>
    </w:p>
    <w:p w:rsidR="00000000" w:rsidDel="00000000" w:rsidP="00000000" w:rsidRDefault="00000000" w:rsidRPr="00000000" w14:paraId="00000295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296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297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English Version</w:t>
      </w:r>
    </w:p>
    <w:p w:rsidR="00000000" w:rsidDel="00000000" w:rsidP="00000000" w:rsidRDefault="00000000" w:rsidRPr="00000000" w14:paraId="00000298">
      <w:pPr>
        <w:numPr>
          <w:ilvl w:val="0"/>
          <w:numId w:val="1"/>
        </w:numPr>
        <w:ind w:left="720" w:hanging="210"/>
        <w:rPr/>
      </w:pPr>
      <w:r w:rsidDel="00000000" w:rsidR="00000000" w:rsidRPr="00000000">
        <w:rPr>
          <w:i w:val="1"/>
          <w:rtl w:val="0"/>
        </w:rPr>
        <w:t xml:space="preserve">Le rap français </w:t>
      </w:r>
      <w:r w:rsidDel="00000000" w:rsidR="00000000" w:rsidRPr="00000000">
        <w:rPr>
          <w:rtl w:val="0"/>
        </w:rPr>
        <w:t xml:space="preserve">/ French Rap</w:t>
      </w:r>
    </w:p>
    <w:p w:rsidR="00000000" w:rsidDel="00000000" w:rsidP="00000000" w:rsidRDefault="00000000" w:rsidRPr="00000000" w14:paraId="00000299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Music Preview</w:t>
      </w:r>
    </w:p>
    <w:p w:rsidR="00000000" w:rsidDel="00000000" w:rsidP="00000000" w:rsidRDefault="00000000" w:rsidRPr="00000000" w14:paraId="0000029A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French Version</w:t>
      </w:r>
    </w:p>
    <w:p w:rsidR="00000000" w:rsidDel="00000000" w:rsidP="00000000" w:rsidRDefault="00000000" w:rsidRPr="00000000" w14:paraId="0000029B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Comprehension Check</w:t>
      </w:r>
    </w:p>
    <w:p w:rsidR="00000000" w:rsidDel="00000000" w:rsidP="00000000" w:rsidRDefault="00000000" w:rsidRPr="00000000" w14:paraId="0000029C">
      <w:pPr>
        <w:numPr>
          <w:ilvl w:val="1"/>
          <w:numId w:val="1"/>
        </w:numPr>
        <w:ind w:left="1440" w:hanging="244.00000000000006"/>
        <w:rPr/>
      </w:pPr>
      <w:r w:rsidDel="00000000" w:rsidR="00000000" w:rsidRPr="00000000">
        <w:rPr>
          <w:rtl w:val="0"/>
        </w:rPr>
        <w:t xml:space="preserve">Class Discussion</w:t>
      </w:r>
    </w:p>
    <w:p w:rsidR="00000000" w:rsidDel="00000000" w:rsidP="00000000" w:rsidRDefault="00000000" w:rsidRPr="00000000" w14:paraId="0000029D">
      <w:pPr>
        <w:numPr>
          <w:ilvl w:val="1"/>
          <w:numId w:val="1"/>
        </w:numPr>
        <w:spacing w:after="240" w:lineRule="auto"/>
        <w:ind w:left="1440" w:hanging="244.00000000000006"/>
        <w:rPr/>
      </w:pPr>
      <w:r w:rsidDel="00000000" w:rsidR="00000000" w:rsidRPr="00000000">
        <w:rPr>
          <w:rtl w:val="0"/>
        </w:rPr>
        <w:t xml:space="preserve">English Version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</w:style>
  <w:style w:type="paragraph" w:styleId="Heading1">
    <w:name w:val="heading 1"/>
    <w:basedOn w:val="Normal"/>
    <w:next w:val="Normal"/>
    <w:uiPriority w:val="9"/>
    <w:qFormat w:val="1"/>
    <w:rsid w:val="00EF7B96"/>
    <w:pPr>
      <w:keepNext w:val="1"/>
      <w:spacing w:after="60" w:before="240"/>
      <w:outlineLvl w:val="0"/>
    </w:pPr>
    <w:rPr>
      <w:b w:val="1"/>
      <w:bCs w:val="1"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EF7B96"/>
    <w:pPr>
      <w:keepNext w:val="1"/>
      <w:spacing w:after="60" w:before="240"/>
      <w:outlineLvl w:val="1"/>
    </w:pPr>
    <w:rPr>
      <w:b w:val="1"/>
      <w:bCs w:val="1"/>
      <w:iC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EF7B96"/>
    <w:pPr>
      <w:keepNext w:val="1"/>
      <w:spacing w:after="60" w:before="240"/>
      <w:outlineLvl w:val="2"/>
    </w:pPr>
    <w:rPr>
      <w:b w:val="1"/>
      <w:bCs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EF7B96"/>
    <w:pPr>
      <w:keepNext w:val="1"/>
      <w:spacing w:after="60" w:before="240"/>
      <w:outlineLvl w:val="3"/>
    </w:pPr>
    <w:rPr>
      <w:b w:val="1"/>
      <w:bCs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EF7B96"/>
    <w:pPr>
      <w:spacing w:after="60" w:before="240"/>
      <w:outlineLvl w:val="4"/>
    </w:pPr>
    <w:rPr>
      <w:b w:val="1"/>
      <w:bCs w:val="1"/>
      <w:iCs w:val="1"/>
      <w:sz w:val="20"/>
      <w:szCs w:val="20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EF7B96"/>
    <w:pPr>
      <w:spacing w:after="60" w:before="240"/>
      <w:outlineLvl w:val="5"/>
    </w:pPr>
    <w:rPr>
      <w:b w:val="1"/>
      <w:bCs w:val="1"/>
      <w:sz w:val="16"/>
      <w:szCs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on">
    <w:name w:val="Revision"/>
    <w:hidden w:val="1"/>
    <w:uiPriority w:val="99"/>
    <w:semiHidden w:val="1"/>
    <w:rsid w:val="001030A5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F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F713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F7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F713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F713D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83I30q/Hy/8MXCbMOEkB8fRbQ==">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2022-07-18T18:17:00Z</dcterms:created>
  <dc:creator>cloudconvert_4</dc:creator>
</cp:coreProperties>
</file>